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3C" w:rsidRPr="00246FC3" w:rsidRDefault="00BC5DCF" w:rsidP="00031065">
      <w:pPr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3FD19242" wp14:editId="65E4CCE9">
            <wp:simplePos x="0" y="0"/>
            <wp:positionH relativeFrom="margin">
              <wp:align>right</wp:align>
            </wp:positionH>
            <wp:positionV relativeFrom="paragraph">
              <wp:posOffset>98650</wp:posOffset>
            </wp:positionV>
            <wp:extent cx="5760085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502" y="21118"/>
                <wp:lineTo x="2150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3C" w:rsidRPr="00246FC3">
        <w:rPr>
          <w:b/>
          <w:sz w:val="24"/>
        </w:rPr>
        <w:t xml:space="preserve">Styret i FFM i Oslo og Akershus har vært så heldige og fått spesialfysioterapeut </w:t>
      </w:r>
      <w:r w:rsidR="0096242D" w:rsidRPr="00246FC3">
        <w:rPr>
          <w:b/>
          <w:sz w:val="24"/>
        </w:rPr>
        <w:br/>
      </w:r>
      <w:r w:rsidR="0030013C" w:rsidRPr="00246FC3">
        <w:rPr>
          <w:b/>
          <w:sz w:val="24"/>
        </w:rPr>
        <w:t xml:space="preserve">Brit Hov til å holde et PUST kurs for våre medlemmer. </w:t>
      </w:r>
    </w:p>
    <w:p w:rsidR="004651D8" w:rsidRPr="00246FC3" w:rsidRDefault="004651D8" w:rsidP="00031065">
      <w:pPr>
        <w:rPr>
          <w:b/>
          <w:sz w:val="28"/>
        </w:rPr>
      </w:pPr>
      <w:proofErr w:type="gramStart"/>
      <w:r w:rsidRPr="00246FC3">
        <w:rPr>
          <w:b/>
          <w:sz w:val="28"/>
        </w:rPr>
        <w:t>Når</w:t>
      </w:r>
      <w:r w:rsidR="00EB2E51" w:rsidRPr="00246FC3">
        <w:rPr>
          <w:b/>
          <w:sz w:val="28"/>
        </w:rPr>
        <w:t xml:space="preserve">  21.</w:t>
      </w:r>
      <w:proofErr w:type="gramEnd"/>
      <w:r w:rsidR="00EB2E51" w:rsidRPr="00246FC3">
        <w:rPr>
          <w:b/>
          <w:sz w:val="28"/>
        </w:rPr>
        <w:t>se</w:t>
      </w:r>
      <w:r w:rsidR="00E621A2" w:rsidRPr="00246FC3">
        <w:rPr>
          <w:b/>
          <w:sz w:val="28"/>
        </w:rPr>
        <w:t>p</w:t>
      </w:r>
      <w:r w:rsidR="00EB2E51" w:rsidRPr="00246FC3">
        <w:rPr>
          <w:b/>
          <w:sz w:val="28"/>
        </w:rPr>
        <w:t>tember 2016</w:t>
      </w:r>
      <w:r w:rsidR="008C3CA5">
        <w:rPr>
          <w:b/>
          <w:sz w:val="28"/>
        </w:rPr>
        <w:t xml:space="preserve"> kl 18 - 21</w:t>
      </w:r>
    </w:p>
    <w:p w:rsidR="004651D8" w:rsidRDefault="002716CA" w:rsidP="002716CA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b/>
          <w:sz w:val="28"/>
        </w:rPr>
        <w:t xml:space="preserve">Sted: </w:t>
      </w:r>
      <w:r w:rsidRPr="002716CA">
        <w:rPr>
          <w:rFonts w:cs="Helvetica"/>
          <w:b/>
          <w:color w:val="1D2129"/>
          <w:sz w:val="32"/>
          <w:szCs w:val="18"/>
          <w:shd w:val="clear" w:color="auto" w:fill="F6F7F9"/>
        </w:rPr>
        <w:t>Ullevål Hageby Senio</w:t>
      </w:r>
      <w:r w:rsidR="00362270">
        <w:rPr>
          <w:rFonts w:cs="Helvetica"/>
          <w:b/>
          <w:color w:val="1D2129"/>
          <w:sz w:val="32"/>
          <w:szCs w:val="18"/>
          <w:shd w:val="clear" w:color="auto" w:fill="F6F7F9"/>
        </w:rPr>
        <w:t>r</w:t>
      </w:r>
      <w:r w:rsidRPr="002716CA">
        <w:rPr>
          <w:rFonts w:cs="Helvetica"/>
          <w:b/>
          <w:color w:val="1D2129"/>
          <w:sz w:val="32"/>
          <w:szCs w:val="18"/>
          <w:shd w:val="clear" w:color="auto" w:fill="F6F7F9"/>
        </w:rPr>
        <w:t>senter</w:t>
      </w:r>
      <w:r w:rsidRPr="002716CA">
        <w:rPr>
          <w:rFonts w:cs="Helvetica"/>
          <w:b/>
          <w:color w:val="1D2129"/>
          <w:sz w:val="32"/>
          <w:szCs w:val="18"/>
          <w:shd w:val="clear" w:color="auto" w:fill="F6F7F9"/>
        </w:rPr>
        <w:br/>
      </w:r>
      <w:r w:rsidRPr="002716CA">
        <w:rPr>
          <w:rFonts w:cs="Arial"/>
          <w:color w:val="222222"/>
          <w:sz w:val="24"/>
          <w:szCs w:val="20"/>
          <w:shd w:val="clear" w:color="auto" w:fill="FFFFFF"/>
        </w:rPr>
        <w:t>Damplassen 20, 0852 Oslo</w:t>
      </w:r>
      <w:r w:rsidR="00362270">
        <w:rPr>
          <w:rFonts w:cs="Arial"/>
          <w:color w:val="222222"/>
          <w:sz w:val="24"/>
          <w:szCs w:val="20"/>
          <w:shd w:val="clear" w:color="auto" w:fill="FFFFFF"/>
        </w:rPr>
        <w:t xml:space="preserve"> </w:t>
      </w:r>
      <w:proofErr w:type="gramStart"/>
      <w:r w:rsidR="00362270">
        <w:rPr>
          <w:rFonts w:cs="Arial"/>
          <w:color w:val="222222"/>
          <w:sz w:val="24"/>
          <w:szCs w:val="20"/>
          <w:shd w:val="clear" w:color="auto" w:fill="FFFFFF"/>
        </w:rPr>
        <w:t xml:space="preserve">   </w:t>
      </w:r>
      <w:r w:rsidR="00362270" w:rsidRPr="00362270">
        <w:rPr>
          <w:rFonts w:cs="Arial"/>
          <w:color w:val="222222"/>
          <w:sz w:val="20"/>
          <w:szCs w:val="20"/>
          <w:shd w:val="clear" w:color="auto" w:fill="FFFFFF"/>
        </w:rPr>
        <w:t>(</w:t>
      </w:r>
      <w:proofErr w:type="gramEnd"/>
      <w:r w:rsidR="00362270" w:rsidRPr="00362270">
        <w:rPr>
          <w:rFonts w:cs="Arial"/>
          <w:color w:val="222222"/>
          <w:sz w:val="20"/>
          <w:szCs w:val="20"/>
          <w:shd w:val="clear" w:color="auto" w:fill="FFFFFF"/>
        </w:rPr>
        <w:t>rullestolinngangen er bak huset)</w:t>
      </w:r>
    </w:p>
    <w:p w:rsidR="002A5EE0" w:rsidRPr="00A0005C" w:rsidRDefault="002A5EE0" w:rsidP="002716C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A0005C">
        <w:rPr>
          <w:rFonts w:cs="Arial"/>
          <w:b/>
          <w:color w:val="00B050"/>
          <w:sz w:val="24"/>
          <w:szCs w:val="24"/>
          <w:shd w:val="clear" w:color="auto" w:fill="FFFFFF"/>
        </w:rPr>
        <w:t xml:space="preserve">Kurset er for medlemmer i FFM i Oslo og Akershus, men </w:t>
      </w:r>
      <w:r w:rsidRPr="00A0005C">
        <w:rPr>
          <w:b/>
          <w:color w:val="00B050"/>
          <w:sz w:val="24"/>
          <w:szCs w:val="24"/>
        </w:rPr>
        <w:t xml:space="preserve">vi ønsker også å invitere personer med ALS, deres pårørende og assistenter fra Oslo og Akershus </w:t>
      </w:r>
    </w:p>
    <w:p w:rsidR="008C389B" w:rsidRPr="00246FC3" w:rsidRDefault="008C389B" w:rsidP="008C389B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333333"/>
        </w:rPr>
      </w:pPr>
      <w:r w:rsidRPr="00246FC3">
        <w:rPr>
          <w:rFonts w:ascii="Arial" w:hAnsi="Arial" w:cs="Arial"/>
          <w:color w:val="333333"/>
        </w:rPr>
        <w:t>Redusert muskelkraft og påvirket regulering av pusten kan gi behov for pustehjelp, såkalt langtids mekanisk ventilasjonsstøtte.</w:t>
      </w:r>
    </w:p>
    <w:p w:rsidR="008C389B" w:rsidRPr="00246FC3" w:rsidRDefault="008C389B" w:rsidP="008C389B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333333"/>
        </w:rPr>
      </w:pPr>
      <w:r w:rsidRPr="00246FC3">
        <w:rPr>
          <w:rFonts w:ascii="Arial" w:hAnsi="Arial" w:cs="Arial"/>
          <w:color w:val="333333"/>
        </w:rPr>
        <w:t>Hensikten med behandlingen er å øke livslengden og/eller bedre livskvaliteten.</w:t>
      </w:r>
    </w:p>
    <w:p w:rsidR="008C389B" w:rsidRPr="00246FC3" w:rsidRDefault="008C389B" w:rsidP="008C389B">
      <w:pPr>
        <w:pStyle w:val="NormalWeb"/>
        <w:shd w:val="clear" w:color="auto" w:fill="FFFFFF"/>
        <w:spacing w:before="0" w:beforeAutospacing="0" w:after="150" w:afterAutospacing="0" w:line="293" w:lineRule="atLeast"/>
        <w:rPr>
          <w:rFonts w:ascii="Arial" w:hAnsi="Arial" w:cs="Arial"/>
          <w:color w:val="333333"/>
        </w:rPr>
      </w:pPr>
      <w:r w:rsidRPr="00246FC3">
        <w:rPr>
          <w:rFonts w:ascii="Arial" w:hAnsi="Arial" w:cs="Arial"/>
          <w:color w:val="333333"/>
        </w:rPr>
        <w:t>Bruker du denne behandlingen, er i nettverket til eller jobber med noen som har ventilasjonsstøtte trenger du kunnskap og ferdigheter.</w:t>
      </w:r>
    </w:p>
    <w:p w:rsidR="00246FC3" w:rsidRPr="00246FC3" w:rsidRDefault="00246FC3" w:rsidP="00246FC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D2129"/>
          <w:sz w:val="24"/>
          <w:szCs w:val="24"/>
        </w:rPr>
      </w:pPr>
      <w:r w:rsidRPr="00246FC3">
        <w:rPr>
          <w:rFonts w:ascii="Helvetica" w:eastAsia="Times New Roman" w:hAnsi="Helvetica" w:cs="Helvetica"/>
          <w:b/>
          <w:color w:val="1D2129"/>
          <w:sz w:val="24"/>
          <w:szCs w:val="24"/>
        </w:rPr>
        <w:t>Målgruppe</w:t>
      </w:r>
      <w:r w:rsidRPr="00246FC3">
        <w:rPr>
          <w:rFonts w:ascii="Helvetica" w:eastAsia="Times New Roman" w:hAnsi="Helvetica" w:cs="Helvetica"/>
          <w:color w:val="1D2129"/>
          <w:sz w:val="24"/>
          <w:szCs w:val="24"/>
        </w:rPr>
        <w:t xml:space="preserve"> for kurset er brukere, assistenter, familie og helsepersonell som arbeider i kommune- og spesialisthelsetjenesten som har liten erfaring med brukere med pustemaskin.</w:t>
      </w:r>
      <w:r w:rsidR="0066423A">
        <w:rPr>
          <w:rFonts w:ascii="Helvetica" w:eastAsia="Times New Roman" w:hAnsi="Helvetica" w:cs="Helvetica"/>
          <w:color w:val="1D2129"/>
          <w:sz w:val="24"/>
          <w:szCs w:val="24"/>
        </w:rPr>
        <w:t xml:space="preserve"> </w:t>
      </w:r>
      <w:r w:rsidR="0066423A">
        <w:rPr>
          <w:rFonts w:ascii="Helvetica" w:eastAsia="Times New Roman" w:hAnsi="Helvetica" w:cs="Helvetica"/>
          <w:color w:val="1D2129"/>
          <w:sz w:val="24"/>
          <w:szCs w:val="24"/>
        </w:rPr>
        <w:br/>
        <w:t xml:space="preserve">Vi tenker at kurset vårt vil passe for personer fra ungdomsskolen og eldre. </w:t>
      </w:r>
    </w:p>
    <w:p w:rsidR="00246FC3" w:rsidRPr="00A0005C" w:rsidRDefault="00246FC3" w:rsidP="00246FC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D2129"/>
          <w:sz w:val="24"/>
          <w:szCs w:val="24"/>
        </w:rPr>
      </w:pPr>
      <w:r w:rsidRPr="00246FC3">
        <w:rPr>
          <w:rFonts w:ascii="Helvetica" w:eastAsia="Times New Roman" w:hAnsi="Helvetica" w:cs="Helvetica"/>
          <w:color w:val="1D2129"/>
          <w:sz w:val="24"/>
          <w:szCs w:val="24"/>
        </w:rPr>
        <w:br/>
      </w:r>
      <w:r w:rsidRPr="00A0005C">
        <w:rPr>
          <w:rFonts w:ascii="Helvetica" w:eastAsia="Times New Roman" w:hAnsi="Helvetica" w:cs="Helvetica"/>
          <w:color w:val="1D2129"/>
          <w:sz w:val="24"/>
          <w:szCs w:val="24"/>
        </w:rPr>
        <w:t>Hva vil jeg lære?</w:t>
      </w:r>
    </w:p>
    <w:p w:rsidR="00246FC3" w:rsidRPr="00A0005C" w:rsidRDefault="00246FC3" w:rsidP="00246FC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D2129"/>
          <w:sz w:val="24"/>
          <w:szCs w:val="24"/>
        </w:rPr>
      </w:pPr>
      <w:r w:rsidRPr="00A0005C">
        <w:rPr>
          <w:rFonts w:ascii="Helvetica" w:eastAsia="Times New Roman" w:hAnsi="Helvetica" w:cs="Helvetica"/>
          <w:color w:val="1D2129"/>
          <w:sz w:val="24"/>
          <w:szCs w:val="24"/>
        </w:rPr>
        <w:t xml:space="preserve">Kurset handler om mere enn bare pustemaskiner. Kurset handler også om det å vokse opp og leve med en sjelden diagnose, om helhetlig ivaretakelse og brukerstyring av egen hverdag. </w:t>
      </w:r>
      <w:r w:rsidR="007F667A" w:rsidRPr="00A0005C">
        <w:rPr>
          <w:rFonts w:ascii="Helvetica" w:eastAsia="Times New Roman" w:hAnsi="Helvetica" w:cs="Helvetica"/>
          <w:color w:val="1D2129"/>
          <w:sz w:val="24"/>
          <w:szCs w:val="24"/>
        </w:rPr>
        <w:br/>
      </w:r>
    </w:p>
    <w:p w:rsidR="0030013C" w:rsidRPr="00246FC3" w:rsidRDefault="00246FC3" w:rsidP="00246FC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D2129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E</w:t>
      </w:r>
      <w:r w:rsidR="0030013C" w:rsidRPr="00246FC3">
        <w:rPr>
          <w:rFonts w:ascii="Arial" w:eastAsia="Times New Roman" w:hAnsi="Arial" w:cs="Arial"/>
          <w:color w:val="444444"/>
          <w:sz w:val="24"/>
          <w:szCs w:val="24"/>
        </w:rPr>
        <w:t>tter endt kurs skal deltakerne ha styrket sin kompetanse om:</w:t>
      </w:r>
    </w:p>
    <w:p w:rsidR="0030013C" w:rsidRPr="00246FC3" w:rsidRDefault="0030013C" w:rsidP="0096242D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</w:rPr>
      </w:pPr>
      <w:r w:rsidRPr="00246FC3">
        <w:rPr>
          <w:rFonts w:ascii="Arial" w:eastAsia="Times New Roman" w:hAnsi="Arial" w:cs="Arial"/>
          <w:color w:val="444444"/>
          <w:sz w:val="24"/>
          <w:szCs w:val="24"/>
        </w:rPr>
        <w:t>Hvordan leve et godt liv med langtids mekanisk ventilasjon</w:t>
      </w:r>
    </w:p>
    <w:p w:rsidR="0030013C" w:rsidRPr="00246FC3" w:rsidRDefault="0030013C" w:rsidP="0096242D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</w:rPr>
      </w:pPr>
      <w:r w:rsidRPr="00246FC3">
        <w:rPr>
          <w:rFonts w:ascii="Arial" w:eastAsia="Times New Roman" w:hAnsi="Arial" w:cs="Arial"/>
          <w:color w:val="444444"/>
          <w:sz w:val="24"/>
          <w:szCs w:val="24"/>
        </w:rPr>
        <w:t>Hvordan ivareta og imøtekomme brukernes behov og ønsker på best mulig måte</w:t>
      </w:r>
    </w:p>
    <w:p w:rsidR="0030013C" w:rsidRPr="00246FC3" w:rsidRDefault="0030013C" w:rsidP="0096242D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</w:rPr>
      </w:pPr>
      <w:r w:rsidRPr="00246FC3">
        <w:rPr>
          <w:rFonts w:ascii="Arial" w:eastAsia="Times New Roman" w:hAnsi="Arial" w:cs="Arial"/>
          <w:color w:val="444444"/>
          <w:sz w:val="24"/>
          <w:szCs w:val="24"/>
        </w:rPr>
        <w:t>Hvordan pustemaskinen fungerer og hvilke observasjoner og tiltak en bør gjøre</w:t>
      </w:r>
    </w:p>
    <w:p w:rsidR="0030013C" w:rsidRPr="00246FC3" w:rsidRDefault="0030013C" w:rsidP="0096242D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</w:rPr>
      </w:pPr>
      <w:r w:rsidRPr="00246FC3">
        <w:rPr>
          <w:rFonts w:ascii="Arial" w:eastAsia="Times New Roman" w:hAnsi="Arial" w:cs="Arial"/>
          <w:color w:val="444444"/>
          <w:sz w:val="24"/>
          <w:szCs w:val="24"/>
        </w:rPr>
        <w:t>Hvordan skape tillit og trygghet i samhandlingen mellom hjelper og bruker</w:t>
      </w:r>
    </w:p>
    <w:p w:rsidR="0030013C" w:rsidRPr="00246FC3" w:rsidRDefault="0030013C" w:rsidP="0096242D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240"/>
        <w:rPr>
          <w:rFonts w:ascii="Arial" w:eastAsia="Times New Roman" w:hAnsi="Arial" w:cs="Arial"/>
          <w:color w:val="444444"/>
          <w:sz w:val="24"/>
          <w:szCs w:val="24"/>
        </w:rPr>
      </w:pPr>
      <w:r w:rsidRPr="00246FC3">
        <w:rPr>
          <w:rFonts w:ascii="Arial" w:eastAsia="Times New Roman" w:hAnsi="Arial" w:cs="Arial"/>
          <w:color w:val="444444"/>
          <w:sz w:val="24"/>
          <w:szCs w:val="24"/>
        </w:rPr>
        <w:t>Hvilke tiltak som må iverksettes ved akutte situasjoner</w:t>
      </w:r>
      <w:r w:rsidR="00330924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66423A" w:rsidRPr="006E4C3C" w:rsidRDefault="00246FC3" w:rsidP="00031065">
      <w:pPr>
        <w:rPr>
          <w:rFonts w:ascii="Helvetica" w:eastAsia="Times New Roman" w:hAnsi="Helvetica" w:cs="Helvetica"/>
          <w:b/>
          <w:color w:val="1D2129"/>
          <w:sz w:val="28"/>
          <w:szCs w:val="24"/>
        </w:rPr>
      </w:pPr>
      <w:r w:rsidRPr="00246FC3">
        <w:rPr>
          <w:rFonts w:ascii="Helvetica" w:eastAsia="Times New Roman" w:hAnsi="Helvetica" w:cs="Helvetica"/>
          <w:b/>
          <w:color w:val="1D2129"/>
          <w:sz w:val="28"/>
          <w:szCs w:val="24"/>
        </w:rPr>
        <w:lastRenderedPageBreak/>
        <w:t>Sjekk ut e-læringsprogrammet: http://kurs.helsekompetanse.no/pust/</w:t>
      </w:r>
      <w:r w:rsidR="006E4C3C">
        <w:rPr>
          <w:rFonts w:ascii="Helvetica" w:eastAsia="Times New Roman" w:hAnsi="Helvetica" w:cs="Helvetica"/>
          <w:b/>
          <w:color w:val="1D2129"/>
          <w:sz w:val="28"/>
          <w:szCs w:val="24"/>
        </w:rPr>
        <w:br/>
      </w:r>
      <w:r w:rsidR="00362270">
        <w:rPr>
          <w:sz w:val="28"/>
        </w:rPr>
        <w:t xml:space="preserve">Vi </w:t>
      </w:r>
      <w:r w:rsidR="0066423A">
        <w:rPr>
          <w:sz w:val="28"/>
        </w:rPr>
        <w:t>tar en pause underveis og serverer pizza og drikke.</w:t>
      </w:r>
      <w:r w:rsidR="0066423A">
        <w:rPr>
          <w:sz w:val="28"/>
        </w:rPr>
        <w:br/>
      </w:r>
    </w:p>
    <w:p w:rsidR="006B3D5E" w:rsidRDefault="006B3D5E" w:rsidP="006B3D5E">
      <w:pPr>
        <w:rPr>
          <w:i/>
          <w:color w:val="FF0000"/>
          <w:sz w:val="28"/>
        </w:rPr>
      </w:pPr>
      <w:r w:rsidRPr="009F2668">
        <w:rPr>
          <w:b/>
          <w:i/>
          <w:color w:val="FF0000"/>
          <w:sz w:val="28"/>
        </w:rPr>
        <w:t>Påmelding</w:t>
      </w:r>
      <w:r w:rsidRPr="009F2668"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 xml:space="preserve">sendes </w:t>
      </w:r>
      <w:r w:rsidRPr="009F2668">
        <w:rPr>
          <w:i/>
          <w:color w:val="FF0000"/>
          <w:sz w:val="28"/>
        </w:rPr>
        <w:t xml:space="preserve">til  </w:t>
      </w:r>
      <w:hyperlink r:id="rId12" w:history="1">
        <w:r w:rsidRPr="009F2668">
          <w:rPr>
            <w:rStyle w:val="Hyperkobling"/>
            <w:i/>
            <w:color w:val="FF0000"/>
            <w:sz w:val="28"/>
          </w:rPr>
          <w:t>ffm.oslo.akershus@gmail.com</w:t>
        </w:r>
      </w:hyperlink>
      <w:r w:rsidRPr="009F2668">
        <w:rPr>
          <w:i/>
          <w:color w:val="FF0000"/>
          <w:sz w:val="28"/>
        </w:rPr>
        <w:t xml:space="preserve">  , gjerne så snart som mulig, men </w:t>
      </w:r>
      <w:proofErr w:type="gramStart"/>
      <w:r w:rsidRPr="009F2668">
        <w:rPr>
          <w:i/>
          <w:color w:val="FF0000"/>
          <w:sz w:val="28"/>
        </w:rPr>
        <w:t>innen  14.</w:t>
      </w:r>
      <w:proofErr w:type="gramEnd"/>
      <w:r w:rsidRPr="009F2668">
        <w:rPr>
          <w:i/>
          <w:color w:val="FF0000"/>
          <w:sz w:val="28"/>
        </w:rPr>
        <w:t xml:space="preserve">september.  </w:t>
      </w:r>
      <w:r>
        <w:rPr>
          <w:i/>
          <w:color w:val="FF0000"/>
          <w:sz w:val="28"/>
        </w:rPr>
        <w:t xml:space="preserve"> Hvis du ikke e</w:t>
      </w:r>
      <w:r w:rsidR="00427095">
        <w:rPr>
          <w:i/>
          <w:color w:val="FF0000"/>
          <w:sz w:val="28"/>
        </w:rPr>
        <w:t>r FFM-medlem</w:t>
      </w:r>
      <w:r>
        <w:rPr>
          <w:i/>
          <w:color w:val="FF0000"/>
          <w:sz w:val="28"/>
        </w:rPr>
        <w:t>, merker du påmeldingen med «stiftelsen</w:t>
      </w:r>
      <w:proofErr w:type="gramStart"/>
      <w:r>
        <w:rPr>
          <w:i/>
          <w:color w:val="FF0000"/>
          <w:sz w:val="28"/>
        </w:rPr>
        <w:t xml:space="preserve">» </w:t>
      </w:r>
      <w:r w:rsidR="00427095">
        <w:rPr>
          <w:i/>
          <w:color w:val="FF0000"/>
          <w:sz w:val="28"/>
        </w:rPr>
        <w:t>.</w:t>
      </w:r>
      <w:proofErr w:type="gramEnd"/>
      <w:r w:rsidR="00427095">
        <w:rPr>
          <w:i/>
          <w:color w:val="FF0000"/>
          <w:sz w:val="28"/>
        </w:rPr>
        <w:t xml:space="preserve"> </w:t>
      </w:r>
    </w:p>
    <w:p w:rsidR="001D69AE" w:rsidRPr="001D69AE" w:rsidRDefault="001D69AE" w:rsidP="006B3D5E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Har dere spørsmål kan dere </w:t>
      </w:r>
      <w:r w:rsidR="0062031C">
        <w:rPr>
          <w:i/>
          <w:color w:val="FF0000"/>
          <w:sz w:val="28"/>
        </w:rPr>
        <w:t xml:space="preserve">kontakte </w:t>
      </w:r>
      <w:r w:rsidR="00E0371A">
        <w:rPr>
          <w:i/>
          <w:color w:val="FF0000"/>
          <w:sz w:val="28"/>
        </w:rPr>
        <w:t>FFM på mail</w:t>
      </w:r>
      <w:r w:rsidR="0062031C">
        <w:rPr>
          <w:i/>
          <w:color w:val="FF0000"/>
          <w:sz w:val="28"/>
        </w:rPr>
        <w:t xml:space="preserve">adressen over </w:t>
      </w:r>
      <w:r w:rsidR="00E0371A">
        <w:rPr>
          <w:i/>
          <w:color w:val="FF0000"/>
          <w:sz w:val="28"/>
        </w:rPr>
        <w:t xml:space="preserve">eller </w:t>
      </w:r>
      <w:r w:rsidR="00DC3669">
        <w:rPr>
          <w:i/>
          <w:color w:val="FF0000"/>
          <w:sz w:val="28"/>
        </w:rPr>
        <w:br/>
      </w:r>
      <w:r>
        <w:rPr>
          <w:i/>
          <w:color w:val="FF0000"/>
          <w:sz w:val="28"/>
        </w:rPr>
        <w:t xml:space="preserve">Mona Bahus i ALS-stiftelsen på </w:t>
      </w:r>
      <w:hyperlink r:id="rId13" w:history="1">
        <w:r w:rsidRPr="001D69AE">
          <w:rPr>
            <w:rStyle w:val="Hyperkobling"/>
            <w:i/>
            <w:color w:val="FF0000"/>
            <w:sz w:val="28"/>
          </w:rPr>
          <w:t>arn-bahu@online.no</w:t>
        </w:r>
      </w:hyperlink>
      <w:r w:rsidRPr="001D69AE"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 xml:space="preserve">  eller 98 83 62 21</w:t>
      </w:r>
      <w:r w:rsidR="0062031C">
        <w:rPr>
          <w:i/>
          <w:color w:val="FF0000"/>
          <w:sz w:val="28"/>
        </w:rPr>
        <w:t>.</w:t>
      </w:r>
    </w:p>
    <w:p w:rsidR="009408E8" w:rsidRPr="009408E8" w:rsidRDefault="009408E8" w:rsidP="00031065">
      <w:pPr>
        <w:rPr>
          <w:sz w:val="28"/>
        </w:rPr>
      </w:pPr>
      <w:r>
        <w:rPr>
          <w:b/>
          <w:sz w:val="28"/>
        </w:rPr>
        <w:t xml:space="preserve">Ta med </w:t>
      </w:r>
      <w:r>
        <w:rPr>
          <w:sz w:val="28"/>
        </w:rPr>
        <w:t xml:space="preserve">laptop hvis du </w:t>
      </w:r>
      <w:proofErr w:type="gramStart"/>
      <w:r>
        <w:rPr>
          <w:sz w:val="28"/>
        </w:rPr>
        <w:t>har  (</w:t>
      </w:r>
      <w:proofErr w:type="gramEnd"/>
      <w:r>
        <w:rPr>
          <w:sz w:val="28"/>
        </w:rPr>
        <w:t xml:space="preserve">det er trådløst nettverk i lokalene) </w:t>
      </w:r>
    </w:p>
    <w:p w:rsidR="0066423A" w:rsidRPr="00604D5B" w:rsidRDefault="006E4C3C" w:rsidP="00031065">
      <w:pPr>
        <w:rPr>
          <w:sz w:val="72"/>
          <w:szCs w:val="72"/>
        </w:rPr>
      </w:pPr>
      <w:r w:rsidRPr="0036227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1AE32AA" wp14:editId="02DA80D3">
            <wp:simplePos x="0" y="0"/>
            <wp:positionH relativeFrom="column">
              <wp:posOffset>-1732</wp:posOffset>
            </wp:positionH>
            <wp:positionV relativeFrom="paragraph">
              <wp:posOffset>806854</wp:posOffset>
            </wp:positionV>
            <wp:extent cx="5391150" cy="4272915"/>
            <wp:effectExtent l="0" t="0" r="0" b="0"/>
            <wp:wrapThrough wrapText="bothSides">
              <wp:wrapPolygon edited="0">
                <wp:start x="0" y="0"/>
                <wp:lineTo x="0" y="21475"/>
                <wp:lineTo x="21524" y="21475"/>
                <wp:lineTo x="2152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>
        <w:rPr>
          <w:sz w:val="72"/>
          <w:szCs w:val="72"/>
        </w:rPr>
        <w:t>V</w:t>
      </w:r>
      <w:r w:rsidR="00F14788">
        <w:rPr>
          <w:sz w:val="72"/>
          <w:szCs w:val="72"/>
        </w:rPr>
        <w:t xml:space="preserve">i sees! </w:t>
      </w:r>
      <w:r w:rsidR="0066423A">
        <w:rPr>
          <w:sz w:val="72"/>
          <w:szCs w:val="72"/>
        </w:rPr>
        <w:br/>
      </w:r>
      <w:r w:rsidR="0066423A">
        <w:rPr>
          <w:sz w:val="28"/>
          <w:szCs w:val="28"/>
        </w:rPr>
        <w:br/>
      </w:r>
    </w:p>
    <w:sectPr w:rsidR="0066423A" w:rsidRPr="00604D5B" w:rsidSect="00FA7B64">
      <w:headerReference w:type="default" r:id="rId15"/>
      <w:footerReference w:type="default" r:id="rId16"/>
      <w:headerReference w:type="first" r:id="rId17"/>
      <w:pgSz w:w="11907" w:h="16839" w:code="1"/>
      <w:pgMar w:top="2165" w:right="1418" w:bottom="851" w:left="1418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D5" w:rsidRDefault="00C024D5">
      <w:pPr>
        <w:spacing w:after="0" w:line="240" w:lineRule="auto"/>
      </w:pPr>
      <w:r>
        <w:separator/>
      </w:r>
    </w:p>
  </w:endnote>
  <w:endnote w:type="continuationSeparator" w:id="0">
    <w:p w:rsidR="00C024D5" w:rsidRDefault="00C0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44" w:rsidRDefault="00D94344" w:rsidP="00E87B41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D5" w:rsidRDefault="00C024D5">
      <w:pPr>
        <w:spacing w:after="0" w:line="240" w:lineRule="auto"/>
      </w:pPr>
      <w:r>
        <w:separator/>
      </w:r>
    </w:p>
  </w:footnote>
  <w:footnote w:type="continuationSeparator" w:id="0">
    <w:p w:rsidR="00C024D5" w:rsidRDefault="00C0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44" w:rsidRDefault="00D94344" w:rsidP="00E87B41">
    <w:pPr>
      <w:spacing w:after="0"/>
      <w:rPr>
        <w:color w:val="E4E9EF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B3" w:rsidRDefault="005215B3" w:rsidP="005215B3">
    <w:pPr>
      <w:pStyle w:val="Topptekst"/>
      <w:jc w:val="center"/>
      <w:rPr>
        <w:rFonts w:ascii="Calibri" w:hAnsi="Calibri"/>
        <w:b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-222250</wp:posOffset>
          </wp:positionV>
          <wp:extent cx="1189990" cy="1161415"/>
          <wp:effectExtent l="0" t="0" r="0" b="635"/>
          <wp:wrapSquare wrapText="bothSides"/>
          <wp:docPr id="10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A87" w:rsidRPr="005215B3" w:rsidRDefault="005215B3" w:rsidP="0025571E">
    <w:pPr>
      <w:pStyle w:val="Topptekst"/>
      <w:rPr>
        <w:color w:val="00A664"/>
      </w:rPr>
    </w:pPr>
    <w:r>
      <w:rPr>
        <w:rFonts w:ascii="Calibri" w:hAnsi="Calibri"/>
        <w:b/>
        <w:sz w:val="36"/>
      </w:rPr>
      <w:t>Foreningen for Muskelsyke i Oslo og Akershus</w:t>
    </w:r>
    <w:r>
      <w:rPr>
        <w:rFonts w:ascii="Calibri" w:hAnsi="Calibri"/>
        <w:b/>
        <w:noProof/>
        <w:sz w:val="36"/>
      </w:rPr>
      <w:t xml:space="preserve"> </w:t>
    </w:r>
    <w:r>
      <w:br/>
    </w:r>
    <w:r>
      <w:rPr>
        <w:b/>
        <w:color w:val="00A66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Punktliste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Punktliste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03A052E9"/>
    <w:multiLevelType w:val="multilevel"/>
    <w:tmpl w:val="F59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B5D32"/>
    <w:multiLevelType w:val="hybridMultilevel"/>
    <w:tmpl w:val="0BA07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6D85"/>
    <w:multiLevelType w:val="multilevel"/>
    <w:tmpl w:val="BDF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10630"/>
    <w:multiLevelType w:val="multilevel"/>
    <w:tmpl w:val="0F5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32591"/>
    <w:multiLevelType w:val="multilevel"/>
    <w:tmpl w:val="E25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A64C27"/>
    <w:multiLevelType w:val="hybridMultilevel"/>
    <w:tmpl w:val="511E4DF2"/>
    <w:lvl w:ilvl="0" w:tplc="041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3" w:hanging="360"/>
      </w:pPr>
    </w:lvl>
    <w:lvl w:ilvl="2" w:tplc="0414001B">
      <w:start w:val="1"/>
      <w:numFmt w:val="lowerRoman"/>
      <w:lvlText w:val="%3."/>
      <w:lvlJc w:val="right"/>
      <w:pPr>
        <w:ind w:left="2163" w:hanging="180"/>
      </w:pPr>
    </w:lvl>
    <w:lvl w:ilvl="3" w:tplc="0414000F" w:tentative="1">
      <w:start w:val="1"/>
      <w:numFmt w:val="decimal"/>
      <w:lvlText w:val="%4."/>
      <w:lvlJc w:val="left"/>
      <w:pPr>
        <w:ind w:left="2883" w:hanging="360"/>
      </w:pPr>
    </w:lvl>
    <w:lvl w:ilvl="4" w:tplc="04140019" w:tentative="1">
      <w:start w:val="1"/>
      <w:numFmt w:val="lowerLetter"/>
      <w:lvlText w:val="%5."/>
      <w:lvlJc w:val="left"/>
      <w:pPr>
        <w:ind w:left="3603" w:hanging="360"/>
      </w:pPr>
    </w:lvl>
    <w:lvl w:ilvl="5" w:tplc="0414001B" w:tentative="1">
      <w:start w:val="1"/>
      <w:numFmt w:val="lowerRoman"/>
      <w:lvlText w:val="%6."/>
      <w:lvlJc w:val="right"/>
      <w:pPr>
        <w:ind w:left="4323" w:hanging="180"/>
      </w:pPr>
    </w:lvl>
    <w:lvl w:ilvl="6" w:tplc="0414000F" w:tentative="1">
      <w:start w:val="1"/>
      <w:numFmt w:val="decimal"/>
      <w:lvlText w:val="%7."/>
      <w:lvlJc w:val="left"/>
      <w:pPr>
        <w:ind w:left="5043" w:hanging="360"/>
      </w:pPr>
    </w:lvl>
    <w:lvl w:ilvl="7" w:tplc="04140019" w:tentative="1">
      <w:start w:val="1"/>
      <w:numFmt w:val="lowerLetter"/>
      <w:lvlText w:val="%8."/>
      <w:lvlJc w:val="left"/>
      <w:pPr>
        <w:ind w:left="5763" w:hanging="360"/>
      </w:pPr>
    </w:lvl>
    <w:lvl w:ilvl="8" w:tplc="041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70831BEB"/>
    <w:multiLevelType w:val="hybridMultilevel"/>
    <w:tmpl w:val="8CB6A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66CFF"/>
    <w:multiLevelType w:val="hybridMultilevel"/>
    <w:tmpl w:val="679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2"/>
  </w:num>
  <w:num w:numId="23">
    <w:abstractNumId w:val="10"/>
  </w:num>
  <w:num w:numId="24">
    <w:abstractNumId w:val="16"/>
  </w:num>
  <w:num w:numId="25">
    <w:abstractNumId w:val="15"/>
  </w:num>
  <w:num w:numId="26">
    <w:abstractNumId w:val="17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3"/>
    <w:rsid w:val="00031065"/>
    <w:rsid w:val="000B3D07"/>
    <w:rsid w:val="000C473A"/>
    <w:rsid w:val="000D05E1"/>
    <w:rsid w:val="000F6DB3"/>
    <w:rsid w:val="001D69AE"/>
    <w:rsid w:val="001D6F91"/>
    <w:rsid w:val="001F4AAF"/>
    <w:rsid w:val="00246FC3"/>
    <w:rsid w:val="00252585"/>
    <w:rsid w:val="0025571E"/>
    <w:rsid w:val="002716CA"/>
    <w:rsid w:val="00293743"/>
    <w:rsid w:val="002A5EE0"/>
    <w:rsid w:val="002F7DB5"/>
    <w:rsid w:val="0030013C"/>
    <w:rsid w:val="00330924"/>
    <w:rsid w:val="00333534"/>
    <w:rsid w:val="00362270"/>
    <w:rsid w:val="003864CB"/>
    <w:rsid w:val="003B1368"/>
    <w:rsid w:val="003B4BAF"/>
    <w:rsid w:val="003F109A"/>
    <w:rsid w:val="003F20E7"/>
    <w:rsid w:val="00427095"/>
    <w:rsid w:val="00464323"/>
    <w:rsid w:val="004651D8"/>
    <w:rsid w:val="00467E2F"/>
    <w:rsid w:val="004900B7"/>
    <w:rsid w:val="004962B0"/>
    <w:rsid w:val="004B2468"/>
    <w:rsid w:val="004D168D"/>
    <w:rsid w:val="004D3518"/>
    <w:rsid w:val="0050077A"/>
    <w:rsid w:val="0050645F"/>
    <w:rsid w:val="005215B3"/>
    <w:rsid w:val="00551C8B"/>
    <w:rsid w:val="005A3FE3"/>
    <w:rsid w:val="005C2DDF"/>
    <w:rsid w:val="005D17DD"/>
    <w:rsid w:val="005F67AF"/>
    <w:rsid w:val="00604D5B"/>
    <w:rsid w:val="0062031C"/>
    <w:rsid w:val="00662071"/>
    <w:rsid w:val="00663297"/>
    <w:rsid w:val="0066423A"/>
    <w:rsid w:val="006B3D5E"/>
    <w:rsid w:val="006E4C3C"/>
    <w:rsid w:val="006E714F"/>
    <w:rsid w:val="006E7AAC"/>
    <w:rsid w:val="006F1CEE"/>
    <w:rsid w:val="007118FE"/>
    <w:rsid w:val="007423C2"/>
    <w:rsid w:val="0079098B"/>
    <w:rsid w:val="00790E80"/>
    <w:rsid w:val="00794BAE"/>
    <w:rsid w:val="007F667A"/>
    <w:rsid w:val="008038B6"/>
    <w:rsid w:val="008178BC"/>
    <w:rsid w:val="008715D3"/>
    <w:rsid w:val="008815B1"/>
    <w:rsid w:val="008C389B"/>
    <w:rsid w:val="008C3CA5"/>
    <w:rsid w:val="008D310F"/>
    <w:rsid w:val="008F4CA8"/>
    <w:rsid w:val="008F5A87"/>
    <w:rsid w:val="008F6808"/>
    <w:rsid w:val="009408E8"/>
    <w:rsid w:val="0096242D"/>
    <w:rsid w:val="00995344"/>
    <w:rsid w:val="009C3ACF"/>
    <w:rsid w:val="009E4229"/>
    <w:rsid w:val="009F2668"/>
    <w:rsid w:val="00A0005C"/>
    <w:rsid w:val="00A05907"/>
    <w:rsid w:val="00A13F06"/>
    <w:rsid w:val="00A52A4E"/>
    <w:rsid w:val="00B05AA8"/>
    <w:rsid w:val="00B06B67"/>
    <w:rsid w:val="00BA05AF"/>
    <w:rsid w:val="00BC5DCF"/>
    <w:rsid w:val="00BD6A9D"/>
    <w:rsid w:val="00BE3681"/>
    <w:rsid w:val="00BE7173"/>
    <w:rsid w:val="00C024D5"/>
    <w:rsid w:val="00C1552A"/>
    <w:rsid w:val="00C5096E"/>
    <w:rsid w:val="00C567F4"/>
    <w:rsid w:val="00C60C79"/>
    <w:rsid w:val="00C723CF"/>
    <w:rsid w:val="00C944B3"/>
    <w:rsid w:val="00CC1DA8"/>
    <w:rsid w:val="00CD5DB9"/>
    <w:rsid w:val="00CE12CB"/>
    <w:rsid w:val="00CE59B3"/>
    <w:rsid w:val="00CF0645"/>
    <w:rsid w:val="00D237E9"/>
    <w:rsid w:val="00D7263D"/>
    <w:rsid w:val="00D754AC"/>
    <w:rsid w:val="00D94344"/>
    <w:rsid w:val="00DB1548"/>
    <w:rsid w:val="00DC1C34"/>
    <w:rsid w:val="00DC3669"/>
    <w:rsid w:val="00DD07E1"/>
    <w:rsid w:val="00DD6AFE"/>
    <w:rsid w:val="00E0371A"/>
    <w:rsid w:val="00E215E9"/>
    <w:rsid w:val="00E25EA4"/>
    <w:rsid w:val="00E26D64"/>
    <w:rsid w:val="00E5593D"/>
    <w:rsid w:val="00E621A2"/>
    <w:rsid w:val="00E67261"/>
    <w:rsid w:val="00E7412B"/>
    <w:rsid w:val="00E860F3"/>
    <w:rsid w:val="00E87B41"/>
    <w:rsid w:val="00EB2E51"/>
    <w:rsid w:val="00EB413A"/>
    <w:rsid w:val="00EC7EA5"/>
    <w:rsid w:val="00ED51D6"/>
    <w:rsid w:val="00F14788"/>
    <w:rsid w:val="00F16195"/>
    <w:rsid w:val="00F61043"/>
    <w:rsid w:val="00FA7B64"/>
    <w:rsid w:val="00FB6561"/>
    <w:rsid w:val="00FC4459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60F0C-C244-43D7-BD8A-EA5C05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B41"/>
  </w:style>
  <w:style w:type="paragraph" w:styleId="Overskrift1">
    <w:name w:val="heading 1"/>
    <w:basedOn w:val="Normal"/>
    <w:next w:val="Normal"/>
    <w:link w:val="Overskrift1Tegn"/>
    <w:uiPriority w:val="9"/>
    <w:qFormat/>
    <w:rsid w:val="005C2D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2D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2DD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2DDF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C2DDF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C2DDF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C2DDF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2DDF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C2DDF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2DDF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C2DDF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C2DDF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C2DDF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2DD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2DDF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2DDF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2D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2D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erk">
    <w:name w:val="Strong"/>
    <w:basedOn w:val="Standardskriftforavsnitt"/>
    <w:uiPriority w:val="22"/>
    <w:qFormat/>
    <w:rsid w:val="005C2DDF"/>
    <w:rPr>
      <w:b/>
      <w:bCs/>
    </w:rPr>
  </w:style>
  <w:style w:type="character" w:styleId="Utheving">
    <w:name w:val="Emphasis"/>
    <w:basedOn w:val="Standardskriftforavsnitt"/>
    <w:uiPriority w:val="20"/>
    <w:qFormat/>
    <w:rsid w:val="005C2DDF"/>
    <w:rPr>
      <w:i/>
      <w:iCs/>
    </w:rPr>
  </w:style>
  <w:style w:type="character" w:customStyle="1" w:styleId="Sterkreferanse-tegn">
    <w:name w:val="Sterk referanse - tegn"/>
    <w:basedOn w:val="Standardskriftforavsnitt"/>
    <w:uiPriority w:val="32"/>
    <w:rsid w:val="005C2DDF"/>
    <w:rPr>
      <w:rFonts w:cs="Times New Roman"/>
      <w:b/>
      <w:color w:val="auto"/>
      <w:szCs w:val="20"/>
      <w:u w:val="single"/>
    </w:rPr>
  </w:style>
  <w:style w:type="character" w:customStyle="1" w:styleId="Svakreferanse-tegn">
    <w:name w:val="Svak referanse - tegn"/>
    <w:basedOn w:val="Standardskriftforavsnitt"/>
    <w:uiPriority w:val="31"/>
    <w:rsid w:val="005C2DDF"/>
    <w:rPr>
      <w:rFonts w:cs="Times New Roman"/>
      <w:color w:val="auto"/>
      <w:szCs w:val="20"/>
      <w:u w:val="single"/>
    </w:rPr>
  </w:style>
  <w:style w:type="character" w:customStyle="1" w:styleId="Boktittel-tegn">
    <w:name w:val="Boktittel - tegn"/>
    <w:basedOn w:val="Standardskriftforavsnitt"/>
    <w:uiPriority w:val="33"/>
    <w:rsid w:val="005C2DDF"/>
    <w:rPr>
      <w:rFonts w:asciiTheme="majorHAnsi" w:hAnsiTheme="majorHAnsi" w:cs="Times New Roman"/>
      <w:b/>
      <w:i/>
      <w:color w:val="auto"/>
      <w:szCs w:val="20"/>
    </w:rPr>
  </w:style>
  <w:style w:type="character" w:customStyle="1" w:styleId="Sterkutheving-tegn">
    <w:name w:val="Sterk utheving - tegn"/>
    <w:basedOn w:val="Standardskriftforavsnitt"/>
    <w:uiPriority w:val="21"/>
    <w:rsid w:val="005C2DDF"/>
    <w:rPr>
      <w:rFonts w:cs="Times New Roman"/>
      <w:b/>
      <w:i/>
      <w:color w:val="auto"/>
      <w:szCs w:val="20"/>
    </w:rPr>
  </w:style>
  <w:style w:type="character" w:customStyle="1" w:styleId="Svakutheving-tegn">
    <w:name w:val="Svak utheving - tegn"/>
    <w:basedOn w:val="Standardskriftforavsnitt"/>
    <w:uiPriority w:val="19"/>
    <w:rsid w:val="005C2DDF"/>
    <w:rPr>
      <w:rFonts w:cs="Times New Roman"/>
      <w:i/>
      <w:color w:val="auto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5C2DDF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5C2DDF"/>
    <w:rPr>
      <w:rFonts w:asciiTheme="majorHAnsi" w:hAnsiTheme="majorHAnsi"/>
      <w:i/>
      <w:iCs/>
      <w:color w:val="auto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C2DDF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</w:rPr>
  </w:style>
  <w:style w:type="table" w:styleId="Tabellrutenett">
    <w:name w:val="Table Grid"/>
    <w:basedOn w:val="Vanligtabell"/>
    <w:uiPriority w:val="59"/>
    <w:rsid w:val="005C2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2DD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2DDF"/>
    <w:rPr>
      <w:rFonts w:cs="Times New Roman"/>
      <w:color w:val="auto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C2DD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2DDF"/>
    <w:rPr>
      <w:rFonts w:cs="Times New Roman"/>
      <w:color w:val="auto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D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DDF"/>
    <w:rPr>
      <w:rFonts w:ascii="Tahoma" w:hAnsi="Tahoma" w:cs="Tahoma"/>
      <w:color w:val="auto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5C2DDF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5C2DDF"/>
    <w:pPr>
      <w:spacing w:after="0" w:line="240" w:lineRule="auto"/>
    </w:pPr>
  </w:style>
  <w:style w:type="paragraph" w:styleId="Blokktekst">
    <w:name w:val="Block Text"/>
    <w:aliases w:val="Sitatblokk"/>
    <w:uiPriority w:val="40"/>
    <w:rsid w:val="005C2DDF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Punktliste">
    <w:name w:val="List Bullet"/>
    <w:basedOn w:val="Normal"/>
    <w:uiPriority w:val="6"/>
    <w:unhideWhenUsed/>
    <w:rsid w:val="005C2DDF"/>
    <w:pPr>
      <w:numPr>
        <w:numId w:val="16"/>
      </w:numPr>
      <w:spacing w:after="0"/>
      <w:contextualSpacing/>
    </w:pPr>
  </w:style>
  <w:style w:type="paragraph" w:styleId="Punktliste2">
    <w:name w:val="List Bullet 2"/>
    <w:basedOn w:val="Normal"/>
    <w:uiPriority w:val="6"/>
    <w:unhideWhenUsed/>
    <w:rsid w:val="005C2DDF"/>
    <w:pPr>
      <w:numPr>
        <w:numId w:val="17"/>
      </w:numPr>
      <w:spacing w:after="0"/>
    </w:pPr>
  </w:style>
  <w:style w:type="paragraph" w:styleId="Punktliste3">
    <w:name w:val="List Bullet 3"/>
    <w:basedOn w:val="Normal"/>
    <w:uiPriority w:val="6"/>
    <w:unhideWhenUsed/>
    <w:rsid w:val="005C2DDF"/>
    <w:pPr>
      <w:numPr>
        <w:numId w:val="18"/>
      </w:numPr>
      <w:spacing w:after="0"/>
    </w:pPr>
  </w:style>
  <w:style w:type="paragraph" w:styleId="Punktliste4">
    <w:name w:val="List Bullet 4"/>
    <w:basedOn w:val="Normal"/>
    <w:uiPriority w:val="6"/>
    <w:unhideWhenUsed/>
    <w:rsid w:val="005C2DDF"/>
    <w:pPr>
      <w:numPr>
        <w:numId w:val="19"/>
      </w:numPr>
      <w:spacing w:after="0"/>
    </w:pPr>
  </w:style>
  <w:style w:type="paragraph" w:styleId="Punktliste5">
    <w:name w:val="List Bullet 5"/>
    <w:basedOn w:val="Normal"/>
    <w:uiPriority w:val="6"/>
    <w:unhideWhenUsed/>
    <w:rsid w:val="005C2DDF"/>
    <w:pPr>
      <w:numPr>
        <w:numId w:val="20"/>
      </w:numPr>
      <w:spacing w:after="0"/>
    </w:pPr>
  </w:style>
  <w:style w:type="paragraph" w:styleId="INNH1">
    <w:name w:val="toc 1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INNH2">
    <w:name w:val="toc 2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H3">
    <w:name w:val="toc 3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H4">
    <w:name w:val="toc 4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H5">
    <w:name w:val="toc 5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H6">
    <w:name w:val="toc 6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H7">
    <w:name w:val="toc 7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H8">
    <w:name w:val="toc 8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H9">
    <w:name w:val="toc 9"/>
    <w:basedOn w:val="Normal"/>
    <w:next w:val="Normal"/>
    <w:autoRedefine/>
    <w:uiPriority w:val="99"/>
    <w:semiHidden/>
    <w:unhideWhenUsed/>
    <w:rsid w:val="005C2DD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kobling">
    <w:name w:val="Hyperlink"/>
    <w:basedOn w:val="Standardskriftforavsnitt"/>
    <w:unhideWhenUsed/>
    <w:rsid w:val="005C2DDF"/>
    <w:rPr>
      <w:color w:val="auto"/>
      <w:u w:val="single"/>
    </w:rPr>
  </w:style>
  <w:style w:type="character" w:styleId="Boktittel">
    <w:name w:val="Book Title"/>
    <w:basedOn w:val="Standardskriftforavsnitt"/>
    <w:uiPriority w:val="33"/>
    <w:qFormat/>
    <w:rsid w:val="005C2DDF"/>
    <w:rPr>
      <w:b/>
      <w:bCs/>
      <w:caps w:val="0"/>
      <w:smallCaps/>
      <w:spacing w:val="10"/>
    </w:rPr>
  </w:style>
  <w:style w:type="character" w:styleId="Sterkutheving">
    <w:name w:val="Intense Emphasis"/>
    <w:basedOn w:val="Standardskriftforavsnitt"/>
    <w:uiPriority w:val="21"/>
    <w:qFormat/>
    <w:rsid w:val="005C2DDF"/>
    <w:rPr>
      <w:b w:val="0"/>
      <w:bCs/>
      <w:i/>
      <w:iCs/>
      <w:caps w:val="0"/>
      <w:smallCaps w:val="0"/>
      <w:color w:val="000000"/>
    </w:rPr>
  </w:style>
  <w:style w:type="character" w:styleId="Sterkreferanse">
    <w:name w:val="Intense Reference"/>
    <w:basedOn w:val="Standardskriftforavsnitt"/>
    <w:uiPriority w:val="32"/>
    <w:qFormat/>
    <w:rsid w:val="005C2DDF"/>
    <w:rPr>
      <w:b/>
      <w:bCs/>
      <w:caps w:val="0"/>
      <w:smallCaps/>
      <w:color w:val="auto"/>
      <w:spacing w:val="5"/>
      <w:u w:val="single"/>
    </w:rPr>
  </w:style>
  <w:style w:type="character" w:styleId="Svakutheving">
    <w:name w:val="Subtle Emphasis"/>
    <w:basedOn w:val="Standardskriftforavsnitt"/>
    <w:uiPriority w:val="19"/>
    <w:qFormat/>
    <w:rsid w:val="005C2DDF"/>
    <w:rPr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5C2DDF"/>
    <w:rPr>
      <w:smallCaps/>
      <w:color w:val="auto"/>
      <w:u w:val="single"/>
    </w:rPr>
  </w:style>
  <w:style w:type="paragraph" w:styleId="Hilsen">
    <w:name w:val="Closing"/>
    <w:basedOn w:val="Normal"/>
    <w:link w:val="HilsenTegn"/>
    <w:uiPriority w:val="5"/>
    <w:unhideWhenUsed/>
    <w:rsid w:val="005C2DDF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5"/>
    <w:rsid w:val="005C2DDF"/>
    <w:rPr>
      <w:rFonts w:cs="Times New Roman"/>
      <w:color w:val="auto"/>
      <w:szCs w:val="20"/>
    </w:rPr>
  </w:style>
  <w:style w:type="paragraph" w:customStyle="1" w:styleId="Mottakeradresse">
    <w:name w:val="Mottakeradresse"/>
    <w:basedOn w:val="Ingenmellomrom"/>
    <w:uiPriority w:val="3"/>
    <w:rsid w:val="005C2DDF"/>
    <w:pPr>
      <w:spacing w:after="360"/>
      <w:contextualSpacing/>
    </w:pPr>
  </w:style>
  <w:style w:type="paragraph" w:styleId="Innledendehilsen">
    <w:name w:val="Salutation"/>
    <w:basedOn w:val="Ingenmellomrom"/>
    <w:next w:val="Normal"/>
    <w:link w:val="InnledendehilsenTegn"/>
    <w:uiPriority w:val="4"/>
    <w:unhideWhenUsed/>
    <w:rsid w:val="005C2DDF"/>
    <w:pPr>
      <w:spacing w:before="480" w:after="320"/>
      <w:contextualSpacing/>
    </w:pPr>
    <w:rPr>
      <w:b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5C2DDF"/>
    <w:rPr>
      <w:rFonts w:cs="Times New Roman"/>
      <w:b/>
      <w:color w:val="auto"/>
      <w:szCs w:val="20"/>
    </w:rPr>
  </w:style>
  <w:style w:type="paragraph" w:customStyle="1" w:styleId="Avsenderadresse1">
    <w:name w:val="Avsenderadresse1"/>
    <w:basedOn w:val="Ingenmellomrom"/>
    <w:uiPriority w:val="2"/>
    <w:rsid w:val="005C2DDF"/>
    <w:pPr>
      <w:spacing w:after="36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2DDF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2DDF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C2DD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C2DDF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2DDF"/>
  </w:style>
  <w:style w:type="character" w:customStyle="1" w:styleId="DatoTegn">
    <w:name w:val="Dato Tegn"/>
    <w:basedOn w:val="Standardskriftforavsnitt"/>
    <w:link w:val="Dato"/>
    <w:uiPriority w:val="99"/>
    <w:semiHidden/>
    <w:rsid w:val="005C2DDF"/>
    <w:rPr>
      <w:rFonts w:cs="Times New Roman"/>
      <w:color w:val="auto"/>
      <w:szCs w:val="20"/>
    </w:rPr>
  </w:style>
  <w:style w:type="character" w:styleId="Plassholdertekst">
    <w:name w:val="Placeholder Text"/>
    <w:basedOn w:val="Standardskriftforavsnitt"/>
    <w:uiPriority w:val="99"/>
    <w:unhideWhenUsed/>
    <w:rsid w:val="005C2DDF"/>
    <w:rPr>
      <w:color w:val="808080"/>
    </w:rPr>
  </w:style>
  <w:style w:type="paragraph" w:styleId="Underskrift">
    <w:name w:val="Signature"/>
    <w:basedOn w:val="Normal"/>
    <w:link w:val="UnderskriftTegn"/>
    <w:uiPriority w:val="99"/>
    <w:unhideWhenUsed/>
    <w:rsid w:val="005C2DDF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5C2DDF"/>
    <w:rPr>
      <w:rFonts w:cs="Times New Roman"/>
      <w:color w:val="auto"/>
      <w:szCs w:val="20"/>
    </w:rPr>
  </w:style>
  <w:style w:type="table" w:customStyle="1" w:styleId="Stil6">
    <w:name w:val="Stil 6"/>
    <w:basedOn w:val="Vanligtabell"/>
    <w:uiPriority w:val="26"/>
    <w:rsid w:val="005C2DDF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otekst">
    <w:name w:val="Datotekst"/>
    <w:basedOn w:val="Normal"/>
    <w:uiPriority w:val="35"/>
    <w:rsid w:val="005C2DDF"/>
    <w:pPr>
      <w:spacing w:before="720"/>
      <w:contextualSpacing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C2DDF"/>
  </w:style>
  <w:style w:type="paragraph" w:styleId="Listeavsnitt">
    <w:name w:val="List Paragraph"/>
    <w:basedOn w:val="Normal"/>
    <w:uiPriority w:val="34"/>
    <w:qFormat/>
    <w:rsid w:val="005C2DD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C2DDF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C2DDF"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n-bahu@onli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fm.oslo.akershus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4\Executiv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0EDB904-2431-4AFE-BA81-B368122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</Template>
  <TotalTime>0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Foreningen for Muskelsyke, Oslo og Akershus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 Tilsluttet EAMDA (European Alliance Of Muskular Dystrophy Associations ) og FFO (Funksjonshemmedes Fellesorganisasjon)	      Postadresse: Brynsveien 96, 1352 Kolsås Tlf.: 67137470 Org.nr.: 870 149 042 Bankgiro: 7874.06.26255  Forskningsfond: 1600.47.91197www.ffm.no</dc:creator>
  <cp:lastModifiedBy>mona bahus</cp:lastModifiedBy>
  <cp:revision>2</cp:revision>
  <cp:lastPrinted>2016-04-12T16:36:00Z</cp:lastPrinted>
  <dcterms:created xsi:type="dcterms:W3CDTF">2016-09-01T20:41:00Z</dcterms:created>
  <dcterms:modified xsi:type="dcterms:W3CDTF">2016-09-01T20:41:00Z</dcterms:modified>
</cp:coreProperties>
</file>